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6E" w:rsidRDefault="00637726">
      <w:pPr>
        <w:pStyle w:val="Heading1A"/>
      </w:pPr>
      <w:r>
        <w:t>Группа A</w:t>
      </w:r>
      <w:r>
        <w:br/>
        <w:t>Мужчины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286"/>
        <w:gridCol w:w="739"/>
        <w:gridCol w:w="739"/>
        <w:gridCol w:w="739"/>
        <w:gridCol w:w="768"/>
        <w:gridCol w:w="768"/>
        <w:gridCol w:w="768"/>
        <w:gridCol w:w="796"/>
        <w:gridCol w:w="779"/>
        <w:gridCol w:w="827"/>
      </w:tblGrid>
      <w:tr w:rsidR="001D246E">
        <w:trPr>
          <w:cantSplit/>
          <w:tblHeader/>
          <w:jc w:val="center"/>
        </w:trPr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  <w:keepNext/>
            </w:pPr>
            <w:r>
              <w:t>№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Участник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1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2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3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4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5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6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Очки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Пен.</w:t>
            </w:r>
          </w:p>
        </w:tc>
        <w:tc>
          <w:tcPr>
            <w:tcW w:w="9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Место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Попов Иван</w:t>
            </w:r>
            <w:r>
              <w:br/>
              <w:t>Кириллов Алексей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8:6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7:2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3:8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2:8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8:3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II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Дуплякин Юрий</w:t>
            </w:r>
            <w:r>
              <w:br/>
              <w:t>Лукин Сергей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6:8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7:8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9:4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9:4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9:0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II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III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  <w:keepNext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Марин Петр</w:t>
            </w:r>
            <w:r>
              <w:br/>
              <w:t>Пузанов Андрей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2:7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8:7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3:8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8:5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9:4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III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  <w:keepNext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Попов Михаил</w:t>
            </w:r>
            <w:r>
              <w:br/>
              <w:t>Андреев Андрей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8:3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4:9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8:3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10:4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7:4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1D246E" w:rsidRDefault="001D246E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  <w:keepNext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Фахретдинов Фоат</w:t>
            </w:r>
            <w:r>
              <w:br/>
              <w:t>Лухиши Хафидо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8:2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4:9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5:8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4:10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10:1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1D246E" w:rsidRDefault="001D246E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5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Козис Евгений</w:t>
            </w:r>
            <w:r>
              <w:br/>
              <w:t>Мишачкин Денис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3:8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0:9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4:9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4:7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1:10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1D246E" w:rsidRDefault="001D246E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</w:tr>
    </w:tbl>
    <w:p w:rsidR="001D246E" w:rsidRDefault="00637726">
      <w:pPr>
        <w:pStyle w:val="Heading1A"/>
      </w:pPr>
      <w:r>
        <w:t>Группа C</w:t>
      </w:r>
      <w:r>
        <w:br/>
        <w:t>Женщины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298"/>
        <w:gridCol w:w="949"/>
        <w:gridCol w:w="949"/>
        <w:gridCol w:w="949"/>
        <w:gridCol w:w="949"/>
        <w:gridCol w:w="972"/>
        <w:gridCol w:w="958"/>
        <w:gridCol w:w="997"/>
      </w:tblGrid>
      <w:tr w:rsidR="001D246E">
        <w:trPr>
          <w:cantSplit/>
          <w:tblHeader/>
          <w:jc w:val="center"/>
        </w:trPr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  <w:keepNext/>
            </w:pPr>
            <w:r>
              <w:t>№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Участник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1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2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3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4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Очки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Пен.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Место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Шпиленок Лидия</w:t>
            </w:r>
            <w:r>
              <w:br/>
              <w:t>Орехова Елена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3:12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3:12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10:3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D246E" w:rsidRDefault="001D246E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III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Гатайло Светлана</w:t>
            </w:r>
            <w:r>
              <w:br/>
              <w:t>Крицкая Марина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12:3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1:12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7:6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1D246E" w:rsidRDefault="001D246E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II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  <w:keepNext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Ерасова Екатерина</w:t>
            </w:r>
            <w:r>
              <w:br/>
              <w:t>Родина Мария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12:3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12:1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10:5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D246E" w:rsidRDefault="001D246E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I</w:t>
            </w:r>
          </w:p>
        </w:tc>
      </w:tr>
      <w:tr w:rsidR="001D246E">
        <w:trPr>
          <w:cantSplit/>
          <w:jc w:val="center"/>
        </w:trPr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1D246E" w:rsidRDefault="00637726">
            <w:pPr>
              <w:pStyle w:val="TableText"/>
            </w:pPr>
            <w:r>
              <w:t>Ширяева Варвара</w:t>
            </w:r>
            <w:r>
              <w:br/>
              <w:t>Кудимова Ирина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3:10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6:7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5:10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1D246E" w:rsidRDefault="001D246E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1D246E" w:rsidRDefault="00637726">
            <w:pPr>
              <w:pStyle w:val="TableText"/>
            </w:pPr>
            <w:r>
              <w:t>4</w:t>
            </w:r>
          </w:p>
        </w:tc>
      </w:tr>
    </w:tbl>
    <w:p w:rsidR="001D246E" w:rsidRDefault="001D246E">
      <w:pPr>
        <w:sectPr w:rsidR="001D24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417" w:header="720" w:footer="720" w:gutter="0"/>
          <w:cols w:space="720"/>
          <w:docGrid w:linePitch="360"/>
        </w:sectPr>
      </w:pPr>
    </w:p>
    <w:p w:rsidR="001D246E" w:rsidRDefault="00637726">
      <w:pPr>
        <w:pStyle w:val="Heading1A"/>
      </w:pPr>
      <w:r>
        <w:lastRenderedPageBreak/>
        <w:t>Протокол игр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056"/>
        <w:gridCol w:w="1242"/>
        <w:gridCol w:w="2056"/>
        <w:gridCol w:w="1233"/>
        <w:gridCol w:w="1918"/>
      </w:tblGrid>
      <w:tr w:rsidR="001D246E">
        <w:trPr>
          <w:cantSplit/>
          <w:tblHeader/>
          <w:jc w:val="center"/>
        </w:trPr>
        <w:tc>
          <w:tcPr>
            <w:tcW w:w="1654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Дата</w:t>
            </w:r>
          </w:p>
        </w:tc>
        <w:tc>
          <w:tcPr>
            <w:tcW w:w="1654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Участник А</w:t>
            </w:r>
          </w:p>
        </w:tc>
        <w:tc>
          <w:tcPr>
            <w:tcW w:w="1654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Счёт</w:t>
            </w:r>
          </w:p>
        </w:tc>
        <w:tc>
          <w:tcPr>
            <w:tcW w:w="1654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Участник Б</w:t>
            </w:r>
          </w:p>
        </w:tc>
        <w:tc>
          <w:tcPr>
            <w:tcW w:w="1654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Дор.</w:t>
            </w:r>
          </w:p>
        </w:tc>
        <w:tc>
          <w:tcPr>
            <w:tcW w:w="1654" w:type="dxa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Арбитр</w:t>
            </w:r>
          </w:p>
        </w:tc>
      </w:tr>
      <w:tr w:rsidR="001D246E">
        <w:trPr>
          <w:cantSplit/>
          <w:jc w:val="center"/>
        </w:trPr>
        <w:tc>
          <w:tcPr>
            <w:tcW w:w="9863" w:type="dxa"/>
            <w:gridSpan w:val="6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1</w:t>
            </w: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Дуплякин Юрий</w:t>
            </w:r>
            <w:r>
              <w:br/>
              <w:t>Лукин Сергей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9:4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Михаил</w:t>
            </w:r>
            <w:r>
              <w:br/>
              <w:t>Андреев Андрей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Иван</w:t>
            </w:r>
            <w:r>
              <w:br/>
              <w:t>Кириллов Алексей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2:8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Фахретдинов Фоат</w:t>
            </w:r>
            <w:r>
              <w:br/>
              <w:t>Лухиши Хафидо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Марин Петр</w:t>
            </w:r>
            <w:r>
              <w:br/>
              <w:t>Пузанов Андрей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9:4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Козис Евгений</w:t>
            </w:r>
            <w:r>
              <w:br/>
              <w:t>Мишачкин Денис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Шпиленок Лидия</w:t>
            </w:r>
            <w:r>
              <w:br/>
              <w:t>Орехова Елена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3:12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Ерасова Екатерина</w:t>
            </w:r>
            <w:r>
              <w:br/>
              <w:t>Родина Мария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Гатайло Светлана</w:t>
            </w:r>
            <w:r>
              <w:br/>
              <w:t>Крицкая Марина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7:6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Ширяева Варвара</w:t>
            </w:r>
            <w:r>
              <w:br/>
              <w:t>Кудимова Ирина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9863" w:type="dxa"/>
            <w:gridSpan w:val="6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2</w:t>
            </w: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Михаил</w:t>
            </w:r>
            <w:r>
              <w:br/>
              <w:t>Андреев Андрей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8:3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Иван</w:t>
            </w:r>
            <w:r>
              <w:br/>
              <w:t>Кириллов Алексей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Козис Евгений</w:t>
            </w:r>
            <w:r>
              <w:br/>
              <w:t>Мишачкин Денис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0:9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Дуплякин Юрий</w:t>
            </w:r>
            <w:r>
              <w:br/>
              <w:t>Лукин Сергей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Фахретдинов Фоат</w:t>
            </w:r>
            <w:r>
              <w:br/>
              <w:t>Лухиши Хафидо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5:8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Марин Петр</w:t>
            </w:r>
            <w:r>
              <w:br/>
              <w:t>Пузанов Андрей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Ширяева Варвара</w:t>
            </w:r>
            <w:r>
              <w:br/>
              <w:t>Кудимова Ирина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3:10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Шпиленок Лидия</w:t>
            </w:r>
            <w:r>
              <w:br/>
              <w:t>Орехова Елена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Ерасова Екатерина</w:t>
            </w:r>
            <w:r>
              <w:br/>
              <w:t>Родина Мария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12:1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Гатайло Светлана</w:t>
            </w:r>
            <w:r>
              <w:br/>
              <w:t>Крицкая Марина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9863" w:type="dxa"/>
            <w:gridSpan w:val="6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3</w:t>
            </w: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Иван</w:t>
            </w:r>
            <w:r>
              <w:br/>
              <w:t>Кириллов Алексей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7:2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Марин Петр</w:t>
            </w:r>
            <w:r>
              <w:br/>
              <w:t>Пузанов Андрей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Дуплякин Юрий</w:t>
            </w:r>
            <w:r>
              <w:br/>
              <w:t>Лукин Сергей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9:4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Фахретдинов Фоат</w:t>
            </w:r>
            <w:r>
              <w:br/>
              <w:t>Лухиши Хафидо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Михаил</w:t>
            </w:r>
            <w:r>
              <w:br/>
              <w:t>Андреев Андрей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7:4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Козис Евгений</w:t>
            </w:r>
            <w:r>
              <w:br/>
              <w:t>Мишачкин Денис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Шпиленок Лидия</w:t>
            </w:r>
            <w:r>
              <w:br/>
              <w:t>Орехова Елена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3:12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Гатайло Светлана</w:t>
            </w:r>
            <w:r>
              <w:br/>
              <w:t>Крицкая Марина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8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Ерасова Екатерина</w:t>
            </w:r>
            <w:r>
              <w:br/>
              <w:t>Родина Мария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10:5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Ширяева Варвара</w:t>
            </w:r>
            <w:r>
              <w:br/>
              <w:t>Кудимова Ирина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9863" w:type="dxa"/>
            <w:gridSpan w:val="6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4</w:t>
            </w: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Марин Петр</w:t>
            </w:r>
            <w:r>
              <w:br/>
              <w:t>Пузанов Андрей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8:7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Дуплякин Юрий</w:t>
            </w:r>
            <w:r>
              <w:br/>
              <w:t>Лукин Сергей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Referee"/>
            </w:pPr>
            <w:r>
              <w:t>Гатайло</w:t>
            </w: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Козис Евгений</w:t>
            </w:r>
            <w:r>
              <w:br/>
              <w:t>Мишачкин Денис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3:8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Иван</w:t>
            </w:r>
            <w:r>
              <w:br/>
              <w:t>Кириллов Алексей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Фахретдинов Фоат</w:t>
            </w:r>
            <w:r>
              <w:br/>
              <w:t>Лухиши Хафидо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4:10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Михаил</w:t>
            </w:r>
            <w:r>
              <w:br/>
              <w:t>Андреев Андрей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Referee"/>
            </w:pPr>
            <w:r>
              <w:t>Ширяева</w:t>
            </w:r>
          </w:p>
        </w:tc>
      </w:tr>
      <w:tr w:rsidR="001D246E">
        <w:trPr>
          <w:cantSplit/>
          <w:jc w:val="center"/>
        </w:trPr>
        <w:tc>
          <w:tcPr>
            <w:tcW w:w="9863" w:type="dxa"/>
            <w:gridSpan w:val="6"/>
            <w:shd w:val="clear" w:color="auto" w:fill="B2B2B2"/>
            <w:vAlign w:val="center"/>
          </w:tcPr>
          <w:p w:rsidR="001D246E" w:rsidRDefault="00637726">
            <w:pPr>
              <w:pStyle w:val="TableHeader"/>
            </w:pPr>
            <w:r>
              <w:t>5</w:t>
            </w: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Иван</w:t>
            </w:r>
            <w:r>
              <w:br/>
              <w:t>Кириллов Алексей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8:6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Дуплякин Юрий</w:t>
            </w:r>
            <w:r>
              <w:br/>
              <w:t>Лукин Сергей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1D246E" w:rsidRDefault="001D246E">
            <w:pPr>
              <w:pStyle w:val="TableTextReferee"/>
            </w:pP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Марин Петр</w:t>
            </w:r>
            <w:r>
              <w:br/>
              <w:t>Пузанов Андрей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3:8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Попов Михаил</w:t>
            </w:r>
            <w:r>
              <w:br/>
              <w:t>Андреев Андрей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Referee"/>
            </w:pPr>
            <w:r>
              <w:t>Гатайло</w:t>
            </w:r>
          </w:p>
        </w:tc>
      </w:tr>
      <w:tr w:rsidR="001D246E">
        <w:trPr>
          <w:cantSplit/>
          <w:jc w:val="center"/>
        </w:trPr>
        <w:tc>
          <w:tcPr>
            <w:tcW w:w="1134" w:type="dxa"/>
            <w:vAlign w:val="center"/>
          </w:tcPr>
          <w:p w:rsidR="001D246E" w:rsidRDefault="00637726">
            <w:pPr>
              <w:pStyle w:val="TableText"/>
            </w:pPr>
            <w:r>
              <w:t>17.09.2023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Фахретдинов Фоат</w:t>
            </w:r>
            <w:r>
              <w:br/>
              <w:t>Лухиши Хафидо</w:t>
            </w:r>
          </w:p>
        </w:tc>
        <w:tc>
          <w:tcPr>
            <w:tcW w:w="680" w:type="dxa"/>
            <w:vAlign w:val="center"/>
          </w:tcPr>
          <w:p w:rsidR="001D246E" w:rsidRDefault="00637726">
            <w:pPr>
              <w:pStyle w:val="TableText"/>
            </w:pPr>
            <w:r>
              <w:t>10:1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"/>
            </w:pPr>
            <w:r>
              <w:t>Козис Евгений</w:t>
            </w:r>
            <w:r>
              <w:br/>
              <w:t>Мишачкин Денис</w:t>
            </w:r>
          </w:p>
        </w:tc>
        <w:tc>
          <w:tcPr>
            <w:tcW w:w="567" w:type="dxa"/>
            <w:vAlign w:val="center"/>
          </w:tcPr>
          <w:p w:rsidR="001D246E" w:rsidRDefault="00637726">
            <w:pPr>
              <w:pStyle w:val="TableText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1D246E" w:rsidRDefault="00637726">
            <w:pPr>
              <w:pStyle w:val="TableTextReferee"/>
            </w:pPr>
            <w:r>
              <w:t>Ширяева</w:t>
            </w:r>
          </w:p>
        </w:tc>
      </w:tr>
    </w:tbl>
    <w:p w:rsidR="00637726" w:rsidRDefault="00637726"/>
    <w:sectPr w:rsidR="00637726" w:rsidSect="00034616">
      <w:headerReference w:type="default" r:id="rId14"/>
      <w:pgSz w:w="11906" w:h="16838"/>
      <w:pgMar w:top="567" w:right="56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56" w:rsidRDefault="009F2556">
      <w:pPr>
        <w:spacing w:after="0" w:line="240" w:lineRule="auto"/>
      </w:pPr>
      <w:r>
        <w:separator/>
      </w:r>
    </w:p>
  </w:endnote>
  <w:endnote w:type="continuationSeparator" w:id="0">
    <w:p w:rsidR="009F2556" w:rsidRDefault="009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B8" w:rsidRDefault="00A312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B8" w:rsidRDefault="00A312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B8" w:rsidRDefault="00A31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56" w:rsidRDefault="009F2556">
      <w:pPr>
        <w:spacing w:after="0" w:line="240" w:lineRule="auto"/>
      </w:pPr>
      <w:r>
        <w:separator/>
      </w:r>
    </w:p>
  </w:footnote>
  <w:footnote w:type="continuationSeparator" w:id="0">
    <w:p w:rsidR="009F2556" w:rsidRDefault="009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B8" w:rsidRDefault="00A312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B8" w:rsidRPr="0098156B" w:rsidRDefault="00A312B8" w:rsidP="00A312B8">
    <w:pPr>
      <w:pStyle w:val="TableText"/>
      <w:spacing w:after="0" w:line="240" w:lineRule="auto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>ОФСОО «ВСЕРОССИЙСКАЯ ФЕДЕРАЦИЯ БОУЛСПОРТА»</w:t>
    </w:r>
  </w:p>
  <w:p w:rsidR="00A312B8" w:rsidRPr="0098156B" w:rsidRDefault="00A312B8" w:rsidP="00A312B8">
    <w:pPr>
      <w:pStyle w:val="TableText"/>
      <w:spacing w:after="0" w:line="240" w:lineRule="auto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 xml:space="preserve">РСОО "Федерация </w:t>
    </w:r>
    <w:proofErr w:type="spellStart"/>
    <w:r w:rsidRPr="0098156B">
      <w:rPr>
        <w:rFonts w:ascii="Times New Roman" w:hAnsi="Times New Roman" w:cs="Times New Roman"/>
        <w:lang w:val="ru-RU"/>
      </w:rPr>
      <w:t>боулспорта</w:t>
    </w:r>
    <w:proofErr w:type="spellEnd"/>
    <w:r w:rsidRPr="0098156B">
      <w:rPr>
        <w:rFonts w:ascii="Times New Roman" w:hAnsi="Times New Roman" w:cs="Times New Roman"/>
        <w:lang w:val="ru-RU"/>
      </w:rPr>
      <w:t xml:space="preserve"> в городе Москве"</w:t>
    </w:r>
  </w:p>
  <w:p w:rsidR="00A312B8" w:rsidRPr="0098156B" w:rsidRDefault="00A312B8" w:rsidP="00A312B8">
    <w:pPr>
      <w:pStyle w:val="TableText"/>
      <w:spacing w:after="0" w:line="240" w:lineRule="auto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>Региональная общественная организация «Клуб Парсек»</w:t>
    </w:r>
  </w:p>
  <w:p w:rsidR="00A312B8" w:rsidRPr="0098156B" w:rsidRDefault="00A312B8" w:rsidP="00A312B8">
    <w:pPr>
      <w:pStyle w:val="a5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>СК «Старт» АО «НПЦАП» имени академика Н.А. Пилюгина</w:t>
    </w:r>
  </w:p>
  <w:p w:rsidR="00A312B8" w:rsidRPr="0098156B" w:rsidRDefault="00A312B8" w:rsidP="00A312B8">
    <w:pPr>
      <w:pStyle w:val="a5"/>
      <w:rPr>
        <w:rFonts w:ascii="Times New Roman" w:hAnsi="Times New Roman" w:cs="Times New Roman"/>
        <w:lang w:val="ru-RU"/>
      </w:rPr>
    </w:pPr>
  </w:p>
  <w:p w:rsidR="00A312B8" w:rsidRPr="0098156B" w:rsidRDefault="00A312B8" w:rsidP="00A312B8">
    <w:pPr>
      <w:pStyle w:val="a5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 xml:space="preserve">Москва, </w:t>
    </w:r>
    <w:proofErr w:type="spellStart"/>
    <w:r w:rsidRPr="0098156B">
      <w:rPr>
        <w:rFonts w:ascii="Times New Roman" w:hAnsi="Times New Roman" w:cs="Times New Roman"/>
        <w:lang w:val="ru-RU"/>
      </w:rPr>
      <w:t>боччедром</w:t>
    </w:r>
    <w:proofErr w:type="spellEnd"/>
    <w:r w:rsidRPr="0098156B">
      <w:rPr>
        <w:rFonts w:ascii="Times New Roman" w:hAnsi="Times New Roman" w:cs="Times New Roman"/>
        <w:lang w:val="ru-RU"/>
      </w:rPr>
      <w:t xml:space="preserve"> СК «Старт» АО «НПЦАП»</w:t>
    </w:r>
    <w:r w:rsidRPr="0098156B">
      <w:rPr>
        <w:rFonts w:ascii="Times New Roman" w:hAnsi="Times New Roman" w:cs="Times New Roman"/>
        <w:lang w:val="ru-RU"/>
      </w:rPr>
      <w:tab/>
    </w:r>
    <w:r w:rsidRPr="0098156B">
      <w:rPr>
        <w:rFonts w:ascii="Times New Roman" w:hAnsi="Times New Roman" w:cs="Times New Roman"/>
        <w:lang w:val="ru-RU"/>
      </w:rPr>
      <w:tab/>
      <w:t>1</w:t>
    </w:r>
    <w:r>
      <w:rPr>
        <w:rFonts w:ascii="Times New Roman" w:hAnsi="Times New Roman" w:cs="Times New Roman"/>
        <w:lang w:val="ru-RU"/>
      </w:rPr>
      <w:t>7</w:t>
    </w:r>
    <w:r w:rsidRPr="0098156B">
      <w:rPr>
        <w:rFonts w:ascii="Times New Roman" w:hAnsi="Times New Roman" w:cs="Times New Roman"/>
        <w:lang w:val="ru-RU"/>
      </w:rPr>
      <w:t xml:space="preserve"> сентября 2023</w:t>
    </w:r>
  </w:p>
  <w:tbl>
    <w:tblPr>
      <w:tblStyle w:val="aff0"/>
      <w:tblW w:w="10138" w:type="dxa"/>
      <w:jc w:val="center"/>
      <w:tblLook w:val="04A0" w:firstRow="1" w:lastRow="0" w:firstColumn="1" w:lastColumn="0" w:noHBand="0" w:noVBand="1"/>
    </w:tblPr>
    <w:tblGrid>
      <w:gridCol w:w="9464"/>
      <w:gridCol w:w="283"/>
      <w:gridCol w:w="391"/>
    </w:tblGrid>
    <w:tr w:rsidR="00A312B8" w:rsidRPr="00A312B8" w:rsidTr="00383159">
      <w:trPr>
        <w:trHeight w:val="567"/>
        <w:jc w:val="center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312B8" w:rsidRPr="0098156B" w:rsidRDefault="00A312B8" w:rsidP="00A312B8">
          <w:pPr>
            <w:pStyle w:val="TableText"/>
            <w:rPr>
              <w:rFonts w:ascii="Times New Roman" w:hAnsi="Times New Roman" w:cs="Times New Roman"/>
              <w:b/>
              <w:lang w:val="ru-RU"/>
            </w:rPr>
          </w:pPr>
          <w:r w:rsidRPr="0098156B">
            <w:rPr>
              <w:rFonts w:ascii="Times New Roman" w:hAnsi="Times New Roman" w:cs="Times New Roman"/>
              <w:b/>
              <w:lang w:val="ru-RU"/>
            </w:rPr>
            <w:t>ЧЕМПИОНАТ ВФБ по бочче-</w:t>
          </w:r>
          <w:proofErr w:type="spellStart"/>
          <w:r w:rsidRPr="0098156B">
            <w:rPr>
              <w:rFonts w:ascii="Times New Roman" w:hAnsi="Times New Roman" w:cs="Times New Roman"/>
              <w:b/>
              <w:lang w:val="ru-RU"/>
            </w:rPr>
            <w:t>раффа</w:t>
          </w:r>
          <w:proofErr w:type="spellEnd"/>
          <w:r>
            <w:rPr>
              <w:rFonts w:ascii="Times New Roman" w:hAnsi="Times New Roman" w:cs="Times New Roman"/>
              <w:b/>
              <w:lang w:val="ru-RU"/>
            </w:rPr>
            <w:t>-двойки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312B8" w:rsidRPr="0098156B" w:rsidRDefault="00A312B8" w:rsidP="00A312B8">
          <w:pPr>
            <w:pStyle w:val="TableText"/>
            <w:jc w:val="right"/>
            <w:rPr>
              <w:rFonts w:ascii="Times New Roman" w:hAnsi="Times New Roman" w:cs="Times New Roman"/>
              <w:lang w:val="ru-RU"/>
            </w:rPr>
          </w:pPr>
        </w:p>
      </w:tc>
      <w:tc>
        <w:tcPr>
          <w:tcW w:w="391" w:type="dxa"/>
          <w:tcBorders>
            <w:top w:val="nil"/>
            <w:left w:val="nil"/>
            <w:bottom w:val="nil"/>
            <w:right w:val="nil"/>
          </w:tcBorders>
        </w:tcPr>
        <w:p w:rsidR="00A312B8" w:rsidRPr="0098156B" w:rsidRDefault="00A312B8" w:rsidP="00A312B8">
          <w:pPr>
            <w:pStyle w:val="TableText"/>
            <w:jc w:val="right"/>
            <w:rPr>
              <w:rFonts w:ascii="Times New Roman" w:hAnsi="Times New Roman" w:cs="Times New Roman"/>
              <w:lang w:val="ru-RU"/>
            </w:rPr>
          </w:pPr>
        </w:p>
      </w:tc>
    </w:tr>
  </w:tbl>
  <w:p w:rsidR="001D246E" w:rsidRPr="00AC7220" w:rsidRDefault="001D246E" w:rsidP="00AC7220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B8" w:rsidRDefault="00A312B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B8" w:rsidRPr="0098156B" w:rsidRDefault="00A312B8" w:rsidP="00A312B8">
    <w:pPr>
      <w:pStyle w:val="TableText"/>
      <w:spacing w:after="0" w:line="240" w:lineRule="auto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>ОФСОО «ВСЕРОССИЙСКАЯ ФЕДЕРАЦИЯ БОУЛСПОРТА»</w:t>
    </w:r>
  </w:p>
  <w:p w:rsidR="00A312B8" w:rsidRPr="0098156B" w:rsidRDefault="00A312B8" w:rsidP="00A312B8">
    <w:pPr>
      <w:pStyle w:val="TableText"/>
      <w:spacing w:after="0" w:line="240" w:lineRule="auto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 xml:space="preserve">РСОО "Федерация </w:t>
    </w:r>
    <w:proofErr w:type="spellStart"/>
    <w:r w:rsidRPr="0098156B">
      <w:rPr>
        <w:rFonts w:ascii="Times New Roman" w:hAnsi="Times New Roman" w:cs="Times New Roman"/>
        <w:lang w:val="ru-RU"/>
      </w:rPr>
      <w:t>боулспорта</w:t>
    </w:r>
    <w:proofErr w:type="spellEnd"/>
    <w:r w:rsidRPr="0098156B">
      <w:rPr>
        <w:rFonts w:ascii="Times New Roman" w:hAnsi="Times New Roman" w:cs="Times New Roman"/>
        <w:lang w:val="ru-RU"/>
      </w:rPr>
      <w:t xml:space="preserve"> в городе Москве"</w:t>
    </w:r>
  </w:p>
  <w:p w:rsidR="00A312B8" w:rsidRPr="0098156B" w:rsidRDefault="00A312B8" w:rsidP="00A312B8">
    <w:pPr>
      <w:pStyle w:val="TableText"/>
      <w:spacing w:after="0" w:line="240" w:lineRule="auto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>Региональная общественная организация «Клуб Парсек»</w:t>
    </w:r>
  </w:p>
  <w:p w:rsidR="00A312B8" w:rsidRPr="0098156B" w:rsidRDefault="00A312B8" w:rsidP="00A312B8">
    <w:pPr>
      <w:pStyle w:val="a5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>СК «Старт» АО «НПЦАП» имени академика Н.А. Пилюгина</w:t>
    </w:r>
  </w:p>
  <w:p w:rsidR="00A312B8" w:rsidRPr="0098156B" w:rsidRDefault="00A312B8" w:rsidP="00A312B8">
    <w:pPr>
      <w:pStyle w:val="a5"/>
      <w:rPr>
        <w:rFonts w:ascii="Times New Roman" w:hAnsi="Times New Roman" w:cs="Times New Roman"/>
        <w:lang w:val="ru-RU"/>
      </w:rPr>
    </w:pPr>
  </w:p>
  <w:p w:rsidR="00A312B8" w:rsidRPr="0098156B" w:rsidRDefault="00A312B8" w:rsidP="00A312B8">
    <w:pPr>
      <w:pStyle w:val="a5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 xml:space="preserve">Москва, </w:t>
    </w:r>
    <w:proofErr w:type="spellStart"/>
    <w:r w:rsidRPr="0098156B">
      <w:rPr>
        <w:rFonts w:ascii="Times New Roman" w:hAnsi="Times New Roman" w:cs="Times New Roman"/>
        <w:lang w:val="ru-RU"/>
      </w:rPr>
      <w:t>боччедром</w:t>
    </w:r>
    <w:proofErr w:type="spellEnd"/>
    <w:r w:rsidRPr="0098156B">
      <w:rPr>
        <w:rFonts w:ascii="Times New Roman" w:hAnsi="Times New Roman" w:cs="Times New Roman"/>
        <w:lang w:val="ru-RU"/>
      </w:rPr>
      <w:t xml:space="preserve"> СК «Старт» АО «НПЦАП»</w:t>
    </w:r>
    <w:r w:rsidRPr="0098156B">
      <w:rPr>
        <w:rFonts w:ascii="Times New Roman" w:hAnsi="Times New Roman" w:cs="Times New Roman"/>
        <w:lang w:val="ru-RU"/>
      </w:rPr>
      <w:tab/>
    </w:r>
    <w:r w:rsidRPr="0098156B">
      <w:rPr>
        <w:rFonts w:ascii="Times New Roman" w:hAnsi="Times New Roman" w:cs="Times New Roman"/>
        <w:lang w:val="ru-RU"/>
      </w:rPr>
      <w:tab/>
      <w:t>1</w:t>
    </w:r>
    <w:r>
      <w:rPr>
        <w:rFonts w:ascii="Times New Roman" w:hAnsi="Times New Roman" w:cs="Times New Roman"/>
        <w:lang w:val="ru-RU"/>
      </w:rPr>
      <w:t>7</w:t>
    </w:r>
    <w:r w:rsidRPr="0098156B">
      <w:rPr>
        <w:rFonts w:ascii="Times New Roman" w:hAnsi="Times New Roman" w:cs="Times New Roman"/>
        <w:lang w:val="ru-RU"/>
      </w:rPr>
      <w:t xml:space="preserve"> сентября 2023</w:t>
    </w:r>
  </w:p>
  <w:tbl>
    <w:tblPr>
      <w:tblStyle w:val="aff0"/>
      <w:tblW w:w="10138" w:type="dxa"/>
      <w:jc w:val="center"/>
      <w:tblLook w:val="04A0" w:firstRow="1" w:lastRow="0" w:firstColumn="1" w:lastColumn="0" w:noHBand="0" w:noVBand="1"/>
    </w:tblPr>
    <w:tblGrid>
      <w:gridCol w:w="9464"/>
      <w:gridCol w:w="283"/>
      <w:gridCol w:w="391"/>
    </w:tblGrid>
    <w:tr w:rsidR="00A312B8" w:rsidRPr="00A312B8" w:rsidTr="00383159">
      <w:trPr>
        <w:trHeight w:val="567"/>
        <w:jc w:val="center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312B8" w:rsidRPr="0098156B" w:rsidRDefault="00A312B8" w:rsidP="00A312B8">
          <w:pPr>
            <w:pStyle w:val="TableText"/>
            <w:rPr>
              <w:rFonts w:ascii="Times New Roman" w:hAnsi="Times New Roman" w:cs="Times New Roman"/>
              <w:b/>
              <w:lang w:val="ru-RU"/>
            </w:rPr>
          </w:pPr>
          <w:r w:rsidRPr="0098156B">
            <w:rPr>
              <w:rFonts w:ascii="Times New Roman" w:hAnsi="Times New Roman" w:cs="Times New Roman"/>
              <w:b/>
              <w:lang w:val="ru-RU"/>
            </w:rPr>
            <w:t>ЧЕМПИОНАТ ВФБ по бочче-</w:t>
          </w:r>
          <w:proofErr w:type="spellStart"/>
          <w:r w:rsidRPr="0098156B">
            <w:rPr>
              <w:rFonts w:ascii="Times New Roman" w:hAnsi="Times New Roman" w:cs="Times New Roman"/>
              <w:b/>
              <w:lang w:val="ru-RU"/>
            </w:rPr>
            <w:t>раффа</w:t>
          </w:r>
          <w:proofErr w:type="spellEnd"/>
          <w:r>
            <w:rPr>
              <w:rFonts w:ascii="Times New Roman" w:hAnsi="Times New Roman" w:cs="Times New Roman"/>
              <w:b/>
              <w:lang w:val="ru-RU"/>
            </w:rPr>
            <w:t>-двойки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312B8" w:rsidRPr="0098156B" w:rsidRDefault="00A312B8" w:rsidP="00A312B8">
          <w:pPr>
            <w:pStyle w:val="TableText"/>
            <w:jc w:val="right"/>
            <w:rPr>
              <w:rFonts w:ascii="Times New Roman" w:hAnsi="Times New Roman" w:cs="Times New Roman"/>
              <w:lang w:val="ru-RU"/>
            </w:rPr>
          </w:pPr>
        </w:p>
      </w:tc>
      <w:tc>
        <w:tcPr>
          <w:tcW w:w="391" w:type="dxa"/>
          <w:tcBorders>
            <w:top w:val="nil"/>
            <w:left w:val="nil"/>
            <w:bottom w:val="nil"/>
            <w:right w:val="nil"/>
          </w:tcBorders>
        </w:tcPr>
        <w:p w:rsidR="00A312B8" w:rsidRPr="0098156B" w:rsidRDefault="00A312B8" w:rsidP="00A312B8">
          <w:pPr>
            <w:pStyle w:val="TableText"/>
            <w:jc w:val="right"/>
            <w:rPr>
              <w:rFonts w:ascii="Times New Roman" w:hAnsi="Times New Roman" w:cs="Times New Roman"/>
              <w:lang w:val="ru-RU"/>
            </w:rPr>
          </w:pPr>
        </w:p>
      </w:tc>
    </w:tr>
  </w:tbl>
  <w:p w:rsidR="001D246E" w:rsidRPr="00A312B8" w:rsidRDefault="001D246E" w:rsidP="00A312B8">
    <w:pPr>
      <w:pStyle w:val="a5"/>
      <w:jc w:val="left"/>
      <w:rPr>
        <w:lang w:val="ru-RU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246E"/>
    <w:rsid w:val="0029639D"/>
    <w:rsid w:val="00326F90"/>
    <w:rsid w:val="00637726"/>
    <w:rsid w:val="009F2556"/>
    <w:rsid w:val="00A312B8"/>
    <w:rsid w:val="00AA1D8D"/>
    <w:rsid w:val="00AC7220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C83F9"/>
  <w14:defaultImageDpi w14:val="300"/>
  <w15:docId w15:val="{9142BDBE-B24B-4D36-BAA2-637187E3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2"/>
    <w:link w:val="a5"/>
    <w:uiPriority w:val="99"/>
    <w:qFormat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  <w:rPr>
      <w:rFonts w:ascii="Arial" w:hAnsi="Arial"/>
      <w:sz w:val="20"/>
    </w:r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Heading1A">
    <w:name w:val="Heading 1A"/>
    <w:basedOn w:val="1"/>
    <w:pPr>
      <w:spacing w:before="567" w:after="57" w:line="240" w:lineRule="auto"/>
      <w:jc w:val="center"/>
    </w:pPr>
    <w:rPr>
      <w:rFonts w:ascii="Arial" w:hAnsi="Arial"/>
      <w:color w:val="000000"/>
      <w:sz w:val="24"/>
    </w:rPr>
  </w:style>
  <w:style w:type="paragraph" w:customStyle="1" w:styleId="TableText">
    <w:name w:val="Table Text"/>
    <w:qFormat/>
    <w:pPr>
      <w:jc w:val="center"/>
    </w:pPr>
    <w:rPr>
      <w:rFonts w:ascii="Arial" w:hAnsi="Arial"/>
      <w:sz w:val="20"/>
    </w:rPr>
  </w:style>
  <w:style w:type="paragraph" w:customStyle="1" w:styleId="TableHeader">
    <w:name w:val="Table Header"/>
    <w:basedOn w:val="TableText"/>
    <w:rPr>
      <w:b/>
    </w:rPr>
  </w:style>
  <w:style w:type="paragraph" w:customStyle="1" w:styleId="TableTextReferee">
    <w:name w:val="Table Text Referee"/>
    <w:basedOn w:val="TableText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7D59B-7040-4620-B442-AEFE752A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3</cp:revision>
  <dcterms:created xsi:type="dcterms:W3CDTF">2013-12-23T23:15:00Z</dcterms:created>
  <dcterms:modified xsi:type="dcterms:W3CDTF">2023-10-01T19:53:00Z</dcterms:modified>
  <cp:category/>
</cp:coreProperties>
</file>